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30F77">
      <w:pPr>
        <w:spacing w:after="0" w:line="240" w:lineRule="auto"/>
        <w:ind w:left="9355" w:hanging="4315"/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Руководителю</w:t>
      </w:r>
    </w:p>
    <w:p w:rsidR="00A77B3E" w:rsidRDefault="00930F77">
      <w:pPr>
        <w:spacing w:after="0" w:line="240" w:lineRule="auto"/>
        <w:ind w:left="9355" w:hanging="4315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A77B3E" w:rsidRDefault="00930F77">
      <w:pPr>
        <w:spacing w:after="0" w:line="240" w:lineRule="auto"/>
        <w:ind w:left="9355" w:hanging="4315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</w:t>
      </w:r>
    </w:p>
    <w:p w:rsidR="00A77B3E" w:rsidRDefault="00930F77">
      <w:pPr>
        <w:spacing w:after="0" w:line="240" w:lineRule="auto"/>
        <w:ind w:left="9355" w:hanging="4315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._______________________</w:t>
      </w:r>
    </w:p>
    <w:p w:rsidR="00A77B3E" w:rsidRDefault="00930F77">
      <w:pPr>
        <w:spacing w:after="0" w:line="240" w:lineRule="auto"/>
        <w:ind w:left="9355" w:hanging="4315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 _______________________</w:t>
      </w:r>
    </w:p>
    <w:p w:rsidR="00A77B3E" w:rsidRDefault="00A77B3E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Default="00A77B3E">
      <w:pPr>
        <w:spacing w:before="150" w:after="15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Default="00930F77">
      <w:pPr>
        <w:spacing w:before="150" w:after="15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Заявление</w:t>
      </w:r>
    </w:p>
    <w:p w:rsidR="00A77B3E" w:rsidRDefault="00A77B3E">
      <w:pPr>
        <w:spacing w:before="150" w:after="15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Default="00930F77">
      <w:pPr>
        <w:spacing w:before="150" w:after="150" w:line="240" w:lineRule="auto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_____________________________________,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квартиры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en-US"/>
        </w:rPr>
        <w:t>проживаю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обслуживаемым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Вашей</w:t>
      </w:r>
      <w:r>
        <w:rPr>
          <w:rFonts w:ascii="Arial" w:hAnsi="Arial" w:cs="Arial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Яв</w:t>
      </w:r>
      <w:r>
        <w:rPr>
          <w:rFonts w:ascii="Times New Roman" w:hAnsi="Times New Roman" w:cs="Times New Roman"/>
          <w:sz w:val="28"/>
          <w:szCs w:val="28"/>
          <w:lang w:val="en-US"/>
        </w:rPr>
        <w:t>ляясь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исполнителем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>,   </w:t>
      </w:r>
      <w:r>
        <w:rPr>
          <w:rFonts w:ascii="Times New Roman" w:hAnsi="Times New Roman" w:cs="Times New Roman"/>
          <w:sz w:val="28"/>
          <w:szCs w:val="28"/>
          <w:lang w:val="en-US"/>
        </w:rPr>
        <w:t>Ваша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независимо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организационно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потребителю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соответствующие</w:t>
      </w:r>
      <w:r>
        <w:rPr>
          <w:rFonts w:ascii="Arial" w:hAnsi="Arial" w:cs="Arial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требованиям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стандартов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санитар</w:t>
      </w:r>
      <w:r>
        <w:rPr>
          <w:rFonts w:ascii="Times New Roman" w:hAnsi="Times New Roman" w:cs="Times New Roman"/>
          <w:sz w:val="28"/>
          <w:szCs w:val="28"/>
          <w:lang w:val="en-US"/>
        </w:rPr>
        <w:t>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договора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Arial" w:hAnsi="Arial" w:cs="Arial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жилищных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услугах</w:t>
      </w:r>
      <w:r>
        <w:rPr>
          <w:rFonts w:ascii="Times New Roman" w:hAnsi="Times New Roman" w:cs="Times New Roman"/>
          <w:sz w:val="28"/>
          <w:szCs w:val="28"/>
          <w:lang w:val="en-US"/>
        </w:rPr>
        <w:t>.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договору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исполняю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регулярно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плачу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7B3E" w:rsidRDefault="00930F77">
      <w:pPr>
        <w:spacing w:before="150" w:after="150" w:line="240" w:lineRule="auto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. 3.2.9 "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техничес</w:t>
      </w:r>
      <w:r>
        <w:rPr>
          <w:rFonts w:ascii="Times New Roman" w:hAnsi="Times New Roman" w:cs="Times New Roman"/>
          <w:sz w:val="28"/>
          <w:szCs w:val="28"/>
          <w:lang w:val="en-US"/>
        </w:rPr>
        <w:t>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эксплуатации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жилищного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фонда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Госстроя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27.09.2003 </w:t>
      </w:r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170, </w:t>
      </w:r>
      <w:r>
        <w:rPr>
          <w:rFonts w:ascii="Times New Roman" w:hAnsi="Times New Roman" w:cs="Times New Roman"/>
          <w:sz w:val="28"/>
          <w:szCs w:val="28"/>
          <w:lang w:val="en-US"/>
        </w:rPr>
        <w:t>периодичность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ремонта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подъездов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соблюдена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зависимости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износа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7B3E" w:rsidRDefault="00930F77">
      <w:pPr>
        <w:spacing w:before="150" w:after="150"/>
        <w:ind w:firstLine="284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</w:t>
      </w:r>
      <w:r>
        <w:rPr>
          <w:rFonts w:ascii="Times New Roman" w:hAnsi="Times New Roman" w:cs="Times New Roman"/>
          <w:sz w:val="28"/>
          <w:szCs w:val="28"/>
          <w:lang w:val="en-US"/>
        </w:rPr>
        <w:t>ше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прошу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ответить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наш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сделан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ремонт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нарушения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ремонта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подъезда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прошу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устранить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произвести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ремонт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7B3E" w:rsidRDefault="00A77B3E">
      <w:pPr>
        <w:spacing w:before="150" w:after="150"/>
        <w:ind w:left="5040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Default="00930F77">
      <w:pPr>
        <w:spacing w:before="150" w:after="150"/>
        <w:ind w:left="504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«__»_______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______20___</w:t>
      </w: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                                                                                  </w:t>
      </w:r>
    </w:p>
    <w:p w:rsidR="00A77B3E" w:rsidRDefault="00930F77">
      <w:pPr>
        <w:spacing w:before="150" w:after="150"/>
        <w:rPr>
          <w:rFonts w:ascii="Arial" w:hAnsi="Arial" w:cs="Aria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________/_______________</w:t>
      </w:r>
    </w:p>
    <w:p w:rsidR="00A77B3E" w:rsidRDefault="00A77B3E">
      <w:pPr>
        <w:rPr>
          <w:lang w:val="en-US"/>
        </w:rPr>
      </w:pPr>
      <w:bookmarkStart w:id="1" w:name="h.gjdgxs"/>
      <w:bookmarkEnd w:id="1"/>
    </w:p>
    <w:sectPr w:rsidR="00A77B3E"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F77"/>
    <w:rsid w:val="00930F77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84AAB9-61E3-4F11-88D9-818135D6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2018-03-30T08:06:00Z</dcterms:created>
  <dcterms:modified xsi:type="dcterms:W3CDTF">2018-03-30T08:06:00Z</dcterms:modified>
</cp:coreProperties>
</file>